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ED5A95" w:rsidRDefault="006A04E5" w:rsidP="005371AA">
      <w:pPr>
        <w:jc w:val="both"/>
        <w:rPr>
          <w:sz w:val="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t xml:space="preserve">             </w:t>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6E54AB" w:rsidP="002C6077">
      <w:pPr>
        <w:rPr>
          <w:sz w:val="22"/>
        </w:rPr>
      </w:pPr>
      <w:r w:rsidRPr="006E54AB">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002C6077"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Default="002C6077" w:rsidP="002C6077">
      <w:pPr>
        <w:jc w:val="both"/>
        <w:rPr>
          <w:sz w:val="22"/>
          <w:szCs w:val="22"/>
          <w:lang w:val="es-ES_tradnl"/>
        </w:rPr>
      </w:pPr>
    </w:p>
    <w:p w:rsidR="002C6077" w:rsidRDefault="002C6077" w:rsidP="002C6077">
      <w:pPr>
        <w:jc w:val="both"/>
        <w:rPr>
          <w:sz w:val="22"/>
          <w:szCs w:val="22"/>
          <w:lang w:val="es-ES_tradnl"/>
        </w:rPr>
      </w:pPr>
    </w:p>
    <w:p w:rsidR="003514F3" w:rsidRPr="005521B6" w:rsidRDefault="003514F3" w:rsidP="003514F3">
      <w:pPr>
        <w:spacing w:line="360" w:lineRule="auto"/>
        <w:jc w:val="center"/>
        <w:rPr>
          <w:b/>
          <w:bCs/>
          <w:iCs/>
          <w:szCs w:val="22"/>
        </w:rPr>
      </w:pPr>
      <w:r w:rsidRPr="005521B6">
        <w:rPr>
          <w:b/>
          <w:bCs/>
          <w:iCs/>
          <w:szCs w:val="22"/>
        </w:rPr>
        <w:t>Avis d’Appel d’Offres Ouvert (AAOO)</w:t>
      </w:r>
    </w:p>
    <w:p w:rsidR="003514F3" w:rsidRPr="005521B6" w:rsidRDefault="003514F3" w:rsidP="003514F3">
      <w:pPr>
        <w:spacing w:line="360" w:lineRule="auto"/>
        <w:jc w:val="center"/>
        <w:rPr>
          <w:b/>
          <w:bCs/>
          <w:iCs/>
          <w:szCs w:val="22"/>
        </w:rPr>
      </w:pPr>
      <w:r w:rsidRPr="005521B6">
        <w:rPr>
          <w:b/>
          <w:bCs/>
          <w:iCs/>
          <w:szCs w:val="22"/>
        </w:rPr>
        <w:t xml:space="preserve">Enregistré dans le SIGMAP sous le numéro </w:t>
      </w:r>
      <w:r w:rsidRPr="001811F0">
        <w:rPr>
          <w:b/>
          <w:bCs/>
          <w:iCs/>
          <w:sz w:val="22"/>
          <w:szCs w:val="22"/>
        </w:rPr>
        <w:t>3380/F-2021</w:t>
      </w:r>
    </w:p>
    <w:p w:rsidR="003514F3" w:rsidRPr="005521B6" w:rsidRDefault="003514F3" w:rsidP="003514F3">
      <w:pPr>
        <w:spacing w:line="360" w:lineRule="auto"/>
        <w:jc w:val="center"/>
        <w:rPr>
          <w:b/>
          <w:bCs/>
          <w:iCs/>
          <w:sz w:val="12"/>
          <w:szCs w:val="22"/>
        </w:rPr>
      </w:pPr>
    </w:p>
    <w:p w:rsidR="003514F3" w:rsidRPr="00FD51C9" w:rsidRDefault="003514F3" w:rsidP="003514F3">
      <w:pPr>
        <w:spacing w:line="360" w:lineRule="auto"/>
        <w:jc w:val="center"/>
        <w:rPr>
          <w:b/>
          <w:bCs/>
          <w:iCs/>
          <w:sz w:val="28"/>
          <w:szCs w:val="22"/>
        </w:rPr>
      </w:pPr>
      <w:r w:rsidRPr="005521B6">
        <w:rPr>
          <w:b/>
          <w:bCs/>
          <w:iCs/>
          <w:sz w:val="28"/>
          <w:szCs w:val="22"/>
        </w:rPr>
        <w:t>AVIS D’APPEL D’OFFRES OUVERT N°</w:t>
      </w:r>
      <w:r>
        <w:rPr>
          <w:b/>
          <w:bCs/>
          <w:iCs/>
          <w:sz w:val="28"/>
          <w:szCs w:val="22"/>
        </w:rPr>
        <w:t>11</w:t>
      </w:r>
      <w:r w:rsidRPr="005521B6">
        <w:rPr>
          <w:b/>
          <w:bCs/>
          <w:iCs/>
          <w:sz w:val="28"/>
          <w:szCs w:val="22"/>
        </w:rPr>
        <w:t>-CMSS 2021</w:t>
      </w:r>
    </w:p>
    <w:p w:rsidR="003514F3" w:rsidRPr="00FD51C9" w:rsidRDefault="003514F3" w:rsidP="003514F3">
      <w:pPr>
        <w:spacing w:line="360" w:lineRule="auto"/>
        <w:jc w:val="center"/>
        <w:rPr>
          <w:b/>
          <w:bCs/>
          <w:iCs/>
          <w:sz w:val="4"/>
          <w:szCs w:val="22"/>
        </w:rPr>
      </w:pPr>
    </w:p>
    <w:p w:rsidR="003514F3" w:rsidRPr="00FD51C9" w:rsidRDefault="003514F3" w:rsidP="003514F3">
      <w:pPr>
        <w:pStyle w:val="Paragraphedeliste"/>
        <w:numPr>
          <w:ilvl w:val="0"/>
          <w:numId w:val="123"/>
        </w:numPr>
        <w:spacing w:line="360" w:lineRule="auto"/>
        <w:ind w:left="426"/>
        <w:jc w:val="both"/>
        <w:rPr>
          <w:sz w:val="22"/>
          <w:szCs w:val="22"/>
        </w:rPr>
      </w:pPr>
      <w:r w:rsidRPr="00FD51C9">
        <w:rPr>
          <w:sz w:val="22"/>
          <w:szCs w:val="22"/>
        </w:rPr>
        <w:t>Cet Avis d’appel d’offres fait suite à l’Avis Général de Passation des Marchés éventuellement paru dans le plan de passation du 04 mai 2021 de la CMSS, modifié.</w:t>
      </w:r>
    </w:p>
    <w:p w:rsidR="003514F3" w:rsidRPr="00FD51C9" w:rsidRDefault="003514F3" w:rsidP="003514F3">
      <w:pPr>
        <w:pStyle w:val="Paragraphedeliste"/>
        <w:numPr>
          <w:ilvl w:val="0"/>
          <w:numId w:val="123"/>
        </w:numPr>
        <w:spacing w:line="360" w:lineRule="auto"/>
        <w:ind w:left="426"/>
        <w:jc w:val="both"/>
        <w:rPr>
          <w:sz w:val="22"/>
          <w:szCs w:val="22"/>
        </w:rPr>
      </w:pPr>
      <w:r w:rsidRPr="00FD51C9">
        <w:rPr>
          <w:sz w:val="22"/>
          <w:szCs w:val="22"/>
        </w:rPr>
        <w:t xml:space="preserve">2. La Direction Générale de la Caisse Malienne de Sécurité Sociale (CMSS), sollicite des offres fermées de la part de candidats éligibles et répondant aux qualifications requises pour </w:t>
      </w:r>
      <w:r>
        <w:rPr>
          <w:b/>
          <w:sz w:val="22"/>
          <w:szCs w:val="22"/>
        </w:rPr>
        <w:t xml:space="preserve">les </w:t>
      </w:r>
      <w:r w:rsidRPr="001811F0">
        <w:rPr>
          <w:b/>
          <w:sz w:val="22"/>
          <w:szCs w:val="22"/>
        </w:rPr>
        <w:t>installations agencements et aménagements technique de la salle serveur de la Direction Générale de la CMSS</w:t>
      </w:r>
      <w:r w:rsidRPr="00FD51C9">
        <w:rPr>
          <w:b/>
          <w:sz w:val="22"/>
          <w:szCs w:val="22"/>
        </w:rPr>
        <w:t>.</w:t>
      </w:r>
    </w:p>
    <w:p w:rsidR="003514F3" w:rsidRPr="00FD51C9" w:rsidRDefault="003514F3" w:rsidP="003514F3">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3514F3" w:rsidRPr="00FD51C9" w:rsidRDefault="003514F3" w:rsidP="003514F3">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Hamdallaye ACI 2000, </w:t>
      </w:r>
      <w:r w:rsidRPr="00FD51C9">
        <w:rPr>
          <w:sz w:val="22"/>
          <w:szCs w:val="22"/>
        </w:rPr>
        <w:t xml:space="preserve">et prendre connaissance des documents d’Appel d’offres à l’adresse mentionnée ci-après : </w:t>
      </w:r>
      <w:r w:rsidRPr="00FD51C9">
        <w:rPr>
          <w:iCs/>
          <w:sz w:val="22"/>
          <w:szCs w:val="22"/>
        </w:rPr>
        <w:t>Direction Générale de la Caisse Malienne de Sécurité Sociale sise à Hamdallaye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3514F3" w:rsidRPr="00FD51C9" w:rsidRDefault="003514F3" w:rsidP="003514F3">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 xml:space="preserve">La carte d'identification Fiscale ou sa photocopie certifiée et conforme; </w:t>
      </w: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 xml:space="preserve">Les références financières (bilans ou extraits de bilans des années  2018-2019 et 2020 certifiés par un Expert-comptable ou attestés par un comptable agréé inscrit à l’ordre. Sur ces bilans, doit figurer la mention suivante apposée par le service des impôts compétent: </w:t>
      </w:r>
      <w:r w:rsidRPr="00FD51C9">
        <w:rPr>
          <w:b/>
          <w:i/>
          <w:sz w:val="22"/>
          <w:szCs w:val="22"/>
        </w:rPr>
        <w:t>«Bilans ou extraits de bilans conformes aux déclarations souscrites au service des impôts»</w:t>
      </w:r>
      <w:r w:rsidRPr="00FD51C9">
        <w:rPr>
          <w:sz w:val="22"/>
          <w:szCs w:val="22"/>
        </w:rPr>
        <w:t xml:space="preserve">.  </w:t>
      </w:r>
    </w:p>
    <w:p w:rsidR="003514F3" w:rsidRPr="00FD51C9" w:rsidRDefault="003514F3" w:rsidP="003514F3">
      <w:pPr>
        <w:jc w:val="both"/>
        <w:rPr>
          <w:sz w:val="22"/>
          <w:szCs w:val="22"/>
        </w:rPr>
      </w:pPr>
    </w:p>
    <w:p w:rsidR="003514F3" w:rsidRPr="00FD51C9" w:rsidRDefault="003514F3" w:rsidP="003514F3">
      <w:pPr>
        <w:jc w:val="both"/>
        <w:rPr>
          <w:sz w:val="22"/>
          <w:szCs w:val="22"/>
        </w:rPr>
      </w:pPr>
      <w:r w:rsidRPr="00FD51C9">
        <w:rPr>
          <w:sz w:val="22"/>
          <w:szCs w:val="22"/>
        </w:rPr>
        <w:lastRenderedPageBreak/>
        <w:t>Le Soumissionnaire doit prouver, documentation à l’appui, qu’il satisfait aux exigences d’expérience ci-après :</w:t>
      </w:r>
    </w:p>
    <w:p w:rsidR="003514F3" w:rsidRPr="00FD51C9" w:rsidRDefault="003514F3" w:rsidP="003514F3">
      <w:pPr>
        <w:jc w:val="both"/>
        <w:rPr>
          <w:sz w:val="22"/>
          <w:szCs w:val="22"/>
        </w:rPr>
      </w:pP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Les références techniques de deux (2) marchés similaires soutenus par les attestations de bonne exécution, les procès-verbaux de réception provisoire ou définitive et les copies des pages de garde de signatures des marchés correspondants au cours des années 2016 à 2020, catalogues avec traduction en français, spécifications techniques des fournitures proposées ; catalogues ou prospectus des mobiliers et matériels ;</w:t>
      </w: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Les sociétés nouvellement créés doivent fournir une attestation bancaire de disponibilité de fonds ou d’engagement à financer le marché d’un montant au moins égal à son offre;</w:t>
      </w:r>
    </w:p>
    <w:p w:rsidR="003514F3" w:rsidRPr="00FD51C9" w:rsidRDefault="003514F3" w:rsidP="003514F3">
      <w:pPr>
        <w:numPr>
          <w:ilvl w:val="0"/>
          <w:numId w:val="122"/>
        </w:numPr>
        <w:autoSpaceDE w:val="0"/>
        <w:autoSpaceDN w:val="0"/>
        <w:adjustRightInd w:val="0"/>
        <w:spacing w:line="276" w:lineRule="auto"/>
        <w:jc w:val="both"/>
        <w:rPr>
          <w:sz w:val="22"/>
          <w:szCs w:val="22"/>
        </w:rPr>
      </w:pPr>
      <w:r w:rsidRPr="00FD51C9">
        <w:rPr>
          <w:sz w:val="22"/>
          <w:szCs w:val="22"/>
        </w:rPr>
        <w:t>Les pièces financières qui comprennent le bordereau des prix unitaires en TTC, le devis estimatif, le bordereau de quantité et le calendrier de livraison.</w:t>
      </w:r>
    </w:p>
    <w:p w:rsidR="003514F3" w:rsidRPr="00FD51C9" w:rsidRDefault="003514F3" w:rsidP="003514F3">
      <w:pPr>
        <w:autoSpaceDE w:val="0"/>
        <w:autoSpaceDN w:val="0"/>
        <w:adjustRightInd w:val="0"/>
        <w:jc w:val="both"/>
        <w:rPr>
          <w:sz w:val="22"/>
          <w:szCs w:val="22"/>
        </w:rPr>
      </w:pPr>
    </w:p>
    <w:p w:rsidR="003514F3" w:rsidRPr="00FD51C9" w:rsidRDefault="003514F3" w:rsidP="003514F3">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Pr>
          <w:b/>
          <w:sz w:val="22"/>
          <w:szCs w:val="22"/>
        </w:rPr>
        <w:t>Cent mille Francs 1</w:t>
      </w:r>
      <w:r w:rsidRPr="00FD51C9">
        <w:rPr>
          <w:b/>
          <w:sz w:val="22"/>
          <w:szCs w:val="22"/>
        </w:rPr>
        <w:t>00 000 FCFA)</w:t>
      </w:r>
      <w:r>
        <w:rPr>
          <w:b/>
          <w:sz w:val="22"/>
          <w:szCs w:val="22"/>
        </w:rPr>
        <w:t xml:space="preserve"> </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3514F3" w:rsidRPr="00FD51C9" w:rsidRDefault="003514F3" w:rsidP="003514F3">
      <w:pPr>
        <w:spacing w:line="360" w:lineRule="auto"/>
        <w:jc w:val="both"/>
        <w:rPr>
          <w:sz w:val="22"/>
          <w:szCs w:val="22"/>
        </w:rPr>
      </w:pPr>
    </w:p>
    <w:p w:rsidR="003514F3" w:rsidRPr="00FD51C9" w:rsidRDefault="003514F3" w:rsidP="003514F3">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Pr>
          <w:sz w:val="22"/>
          <w:szCs w:val="22"/>
        </w:rPr>
        <w:t xml:space="preserve">mercredi 15 décembre </w:t>
      </w:r>
      <w:r w:rsidRPr="00083C2B">
        <w:rPr>
          <w:sz w:val="22"/>
          <w:szCs w:val="22"/>
        </w:rPr>
        <w:t>2021</w:t>
      </w:r>
      <w:r>
        <w:rPr>
          <w:b/>
          <w:sz w:val="22"/>
          <w:szCs w:val="22"/>
        </w:rPr>
        <w:t xml:space="preserve"> </w:t>
      </w:r>
      <w:r w:rsidRPr="00FD51C9">
        <w:rPr>
          <w:sz w:val="22"/>
          <w:szCs w:val="22"/>
        </w:rPr>
        <w:t>à 1</w:t>
      </w:r>
      <w:r>
        <w:rPr>
          <w:sz w:val="22"/>
          <w:szCs w:val="22"/>
        </w:rPr>
        <w:t>1</w:t>
      </w:r>
      <w:r w:rsidRPr="00FD51C9">
        <w:rPr>
          <w:sz w:val="22"/>
          <w:szCs w:val="22"/>
        </w:rPr>
        <w:t xml:space="preserve">h00mn. Les offres remises en retard ne seront pas acceptées. </w:t>
      </w:r>
    </w:p>
    <w:p w:rsidR="003514F3" w:rsidRPr="00FD51C9" w:rsidRDefault="003514F3" w:rsidP="003514F3">
      <w:pPr>
        <w:spacing w:line="360" w:lineRule="auto"/>
        <w:jc w:val="both"/>
        <w:rPr>
          <w:sz w:val="22"/>
          <w:szCs w:val="22"/>
        </w:rPr>
      </w:pPr>
    </w:p>
    <w:p w:rsidR="003514F3" w:rsidRPr="00FD51C9" w:rsidRDefault="003514F3" w:rsidP="003514F3">
      <w:pPr>
        <w:pStyle w:val="Paragraphedeliste"/>
        <w:numPr>
          <w:ilvl w:val="0"/>
          <w:numId w:val="123"/>
        </w:numPr>
        <w:tabs>
          <w:tab w:val="right" w:pos="7254"/>
        </w:tabs>
        <w:spacing w:line="360" w:lineRule="auto"/>
        <w:ind w:left="709"/>
        <w:jc w:val="both"/>
        <w:rPr>
          <w:sz w:val="22"/>
          <w:szCs w:val="22"/>
          <w:lang w:val="fr-ML"/>
        </w:rPr>
      </w:pPr>
      <w:r w:rsidRPr="00F911E4">
        <w:rPr>
          <w:sz w:val="22"/>
          <w:szCs w:val="22"/>
        </w:rPr>
        <w:t>Les offres doivent comprendre une garantie de soumission, d’un montant de :</w:t>
      </w:r>
      <w:r w:rsidRPr="00F911E4">
        <w:rPr>
          <w:sz w:val="22"/>
          <w:szCs w:val="22"/>
          <w:lang w:val="fr-ML"/>
        </w:rPr>
        <w:t xml:space="preserve"> Trois millions (3 000 000 F CFA);</w:t>
      </w:r>
    </w:p>
    <w:p w:rsidR="003514F3" w:rsidRPr="00FD51C9" w:rsidRDefault="003514F3" w:rsidP="003514F3">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3514F3" w:rsidRPr="00FD51C9" w:rsidRDefault="003514F3" w:rsidP="003514F3">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3514F3" w:rsidRDefault="003514F3" w:rsidP="003514F3">
      <w:pPr>
        <w:pStyle w:val="Paragraphedeliste"/>
        <w:numPr>
          <w:ilvl w:val="0"/>
          <w:numId w:val="123"/>
        </w:numPr>
        <w:spacing w:line="360" w:lineRule="auto"/>
        <w:ind w:left="284"/>
        <w:jc w:val="both"/>
        <w:rPr>
          <w:sz w:val="22"/>
          <w:szCs w:val="22"/>
        </w:rPr>
      </w:pPr>
      <w:r w:rsidRPr="00FD51C9">
        <w:rPr>
          <w:sz w:val="22"/>
          <w:szCs w:val="22"/>
        </w:rPr>
        <w:t xml:space="preserve">assister à l’ouverture des </w:t>
      </w:r>
      <w:r w:rsidRPr="00083C2B">
        <w:rPr>
          <w:sz w:val="22"/>
          <w:szCs w:val="22"/>
        </w:rPr>
        <w:t xml:space="preserve">plis le </w:t>
      </w:r>
      <w:r>
        <w:rPr>
          <w:sz w:val="22"/>
          <w:szCs w:val="22"/>
        </w:rPr>
        <w:t>mercredi 15 décembre</w:t>
      </w:r>
      <w:r w:rsidRPr="00083C2B">
        <w:rPr>
          <w:sz w:val="22"/>
          <w:szCs w:val="22"/>
        </w:rPr>
        <w:t xml:space="preserve"> 2021</w:t>
      </w:r>
      <w:r>
        <w:rPr>
          <w:b/>
          <w:sz w:val="22"/>
          <w:szCs w:val="22"/>
        </w:rPr>
        <w:t xml:space="preserve"> </w:t>
      </w:r>
      <w:r w:rsidRPr="00083C2B">
        <w:rPr>
          <w:sz w:val="22"/>
          <w:szCs w:val="22"/>
        </w:rPr>
        <w:t>à</w:t>
      </w:r>
      <w:r w:rsidRPr="00FD51C9">
        <w:rPr>
          <w:sz w:val="22"/>
          <w:szCs w:val="22"/>
        </w:rPr>
        <w:t xml:space="preserve"> 10h00mnà l’adresse suivante : la salle de Conférence de la Direction Générale de la CMSS au 1er étage sise à Hamdallaye ACI 2000.</w:t>
      </w:r>
    </w:p>
    <w:p w:rsidR="003514F3" w:rsidRDefault="003514F3" w:rsidP="003514F3">
      <w:pPr>
        <w:ind w:left="2124"/>
        <w:jc w:val="both"/>
        <w:rPr>
          <w:sz w:val="22"/>
          <w:szCs w:val="22"/>
        </w:rPr>
      </w:pPr>
    </w:p>
    <w:p w:rsidR="003514F3" w:rsidRPr="00FD51C9" w:rsidRDefault="003514F3" w:rsidP="003514F3">
      <w:pPr>
        <w:ind w:left="2124"/>
        <w:jc w:val="both"/>
        <w:rPr>
          <w:sz w:val="22"/>
          <w:szCs w:val="22"/>
        </w:rPr>
      </w:pPr>
      <w:r w:rsidRPr="00FD51C9">
        <w:rPr>
          <w:sz w:val="22"/>
          <w:szCs w:val="22"/>
        </w:rPr>
        <w:tab/>
      </w:r>
      <w:r w:rsidRPr="00FD51C9">
        <w:rPr>
          <w:sz w:val="22"/>
          <w:szCs w:val="22"/>
        </w:rPr>
        <w:tab/>
      </w:r>
      <w:r w:rsidRPr="00FD51C9">
        <w:rPr>
          <w:sz w:val="22"/>
          <w:szCs w:val="22"/>
        </w:rPr>
        <w:tab/>
      </w:r>
      <w:r w:rsidRPr="00FD51C9">
        <w:rPr>
          <w:sz w:val="22"/>
          <w:szCs w:val="22"/>
        </w:rPr>
        <w:tab/>
      </w:r>
      <w:r w:rsidRPr="00FD51C9">
        <w:rPr>
          <w:sz w:val="22"/>
          <w:szCs w:val="22"/>
        </w:rPr>
        <w:tab/>
        <w:t xml:space="preserve">Bamako, le </w:t>
      </w:r>
    </w:p>
    <w:p w:rsidR="003514F3" w:rsidRPr="00FD51C9" w:rsidRDefault="003514F3" w:rsidP="003514F3">
      <w:pPr>
        <w:ind w:left="2124"/>
        <w:jc w:val="both"/>
        <w:rPr>
          <w:bCs/>
          <w:sz w:val="22"/>
          <w:szCs w:val="22"/>
        </w:rPr>
      </w:pP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Pr>
          <w:sz w:val="22"/>
          <w:szCs w:val="22"/>
        </w:rPr>
        <w:t>Le Directeur</w:t>
      </w:r>
      <w:r w:rsidRPr="00FD51C9">
        <w:rPr>
          <w:sz w:val="22"/>
          <w:szCs w:val="22"/>
        </w:rPr>
        <w:t xml:space="preserve"> Général</w:t>
      </w:r>
    </w:p>
    <w:p w:rsidR="003514F3" w:rsidRPr="00FD51C9" w:rsidRDefault="003514F3" w:rsidP="003514F3">
      <w:pPr>
        <w:ind w:left="708"/>
        <w:jc w:val="both"/>
        <w:rPr>
          <w:bCs/>
          <w:sz w:val="22"/>
          <w:szCs w:val="22"/>
        </w:rPr>
      </w:pPr>
    </w:p>
    <w:p w:rsidR="003514F3" w:rsidRPr="00FD51C9" w:rsidRDefault="003514F3" w:rsidP="003514F3">
      <w:pPr>
        <w:ind w:left="1776"/>
        <w:jc w:val="both"/>
        <w:rPr>
          <w:bCs/>
          <w:sz w:val="22"/>
          <w:szCs w:val="22"/>
        </w:rPr>
      </w:pPr>
    </w:p>
    <w:p w:rsidR="003514F3" w:rsidRPr="003514F3" w:rsidRDefault="003514F3" w:rsidP="003514F3">
      <w:pPr>
        <w:ind w:left="1776"/>
        <w:jc w:val="both"/>
        <w:rPr>
          <w:bCs/>
          <w:sz w:val="28"/>
          <w:szCs w:val="22"/>
        </w:rPr>
      </w:pPr>
    </w:p>
    <w:p w:rsidR="003514F3" w:rsidRPr="00FD51C9" w:rsidRDefault="003514F3" w:rsidP="003514F3">
      <w:pPr>
        <w:ind w:left="1776"/>
        <w:jc w:val="both"/>
        <w:rPr>
          <w:bCs/>
          <w:sz w:val="22"/>
          <w:szCs w:val="22"/>
        </w:rPr>
      </w:pPr>
    </w:p>
    <w:p w:rsidR="003514F3" w:rsidRPr="00FD51C9" w:rsidRDefault="003514F3" w:rsidP="003514F3">
      <w:pPr>
        <w:ind w:left="4956" w:firstLine="708"/>
        <w:jc w:val="both"/>
        <w:rPr>
          <w:sz w:val="22"/>
          <w:szCs w:val="22"/>
        </w:rPr>
      </w:pPr>
      <w:r w:rsidRPr="003514F3">
        <w:rPr>
          <w:sz w:val="22"/>
          <w:szCs w:val="22"/>
        </w:rPr>
        <w:t xml:space="preserve">  I</w:t>
      </w:r>
      <w:r>
        <w:rPr>
          <w:sz w:val="22"/>
          <w:szCs w:val="22"/>
          <w:u w:val="single"/>
        </w:rPr>
        <w:t>chaka KONE</w:t>
      </w:r>
    </w:p>
    <w:p w:rsidR="003514F3" w:rsidRPr="00FD51C9" w:rsidRDefault="003514F3" w:rsidP="003514F3">
      <w:pPr>
        <w:ind w:left="2124"/>
        <w:jc w:val="both"/>
        <w:rPr>
          <w:sz w:val="22"/>
          <w:szCs w:val="22"/>
        </w:rPr>
      </w:pPr>
      <w:r w:rsidRPr="00FD51C9">
        <w:rPr>
          <w:spacing w:val="80"/>
          <w:sz w:val="22"/>
          <w:szCs w:val="22"/>
        </w:rPr>
        <w:tab/>
      </w:r>
      <w:r w:rsidRPr="00FD51C9">
        <w:rPr>
          <w:spacing w:val="80"/>
          <w:sz w:val="22"/>
          <w:szCs w:val="22"/>
        </w:rPr>
        <w:tab/>
      </w:r>
      <w:r w:rsidRPr="00FD51C9">
        <w:rPr>
          <w:spacing w:val="80"/>
          <w:sz w:val="22"/>
          <w:szCs w:val="22"/>
        </w:rPr>
        <w:tab/>
      </w:r>
      <w:r w:rsidRPr="00FD51C9">
        <w:rPr>
          <w:spacing w:val="80"/>
          <w:sz w:val="22"/>
          <w:szCs w:val="22"/>
        </w:rPr>
        <w:tab/>
      </w:r>
      <w:r w:rsidRPr="00FD51C9">
        <w:rPr>
          <w:spacing w:val="80"/>
          <w:sz w:val="22"/>
          <w:szCs w:val="22"/>
        </w:rPr>
        <w:tab/>
      </w:r>
    </w:p>
    <w:p w:rsidR="00F40797" w:rsidRPr="001A05ED" w:rsidRDefault="00F40797" w:rsidP="003514F3">
      <w:pPr>
        <w:spacing w:line="360" w:lineRule="auto"/>
        <w:jc w:val="center"/>
        <w:rPr>
          <w:sz w:val="22"/>
          <w:szCs w:val="22"/>
        </w:rPr>
      </w:pPr>
    </w:p>
    <w:sectPr w:rsidR="00F40797" w:rsidRPr="001A05ED"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E2" w:rsidRDefault="006925E2">
      <w:r>
        <w:separator/>
      </w:r>
    </w:p>
  </w:endnote>
  <w:endnote w:type="continuationSeparator" w:id="1">
    <w:p w:rsidR="006925E2" w:rsidRDefault="00692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E2" w:rsidRDefault="006925E2">
      <w:r>
        <w:separator/>
      </w:r>
    </w:p>
  </w:footnote>
  <w:footnote w:type="continuationSeparator" w:id="1">
    <w:p w:rsidR="006925E2" w:rsidRDefault="00692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6E54AB">
    <w:pPr>
      <w:pStyle w:val="En-tte"/>
      <w:jc w:val="right"/>
    </w:pPr>
    <w:r>
      <w:rPr>
        <w:noProof/>
      </w:rPr>
      <w:fldChar w:fldCharType="begin"/>
    </w:r>
    <w:r w:rsidR="00246E7E">
      <w:rPr>
        <w:noProof/>
      </w:rPr>
      <w:instrText xml:space="preserve"> PAGE   \* MERGEFORMAT </w:instrText>
    </w:r>
    <w:r>
      <w:rPr>
        <w:noProof/>
      </w:rPr>
      <w:fldChar w:fldCharType="separate"/>
    </w:r>
    <w:r w:rsidR="003514F3">
      <w:rPr>
        <w:noProof/>
      </w:rPr>
      <w:t>1</w:t>
    </w:r>
    <w:r>
      <w:rPr>
        <w:noProof/>
      </w:rPr>
      <w:fldChar w:fldCharType="end"/>
    </w:r>
  </w:p>
  <w:p w:rsidR="00246E7E" w:rsidRDefault="00246E7E">
    <w:pPr>
      <w:pStyle w:val="En-tte"/>
    </w:pP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9">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5">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6">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7">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2">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4">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6">
    <w:nsid w:val="4F081955"/>
    <w:multiLevelType w:val="singleLevel"/>
    <w:tmpl w:val="5058BDCA"/>
    <w:lvl w:ilvl="0">
      <w:start w:val="1"/>
      <w:numFmt w:val="lowerLetter"/>
      <w:lvlText w:val="(%1)"/>
      <w:lvlJc w:val="left"/>
      <w:pPr>
        <w:ind w:left="360" w:hanging="360"/>
      </w:pPr>
      <w:rPr>
        <w:rFonts w:hint="default"/>
        <w:b/>
      </w:rPr>
    </w:lvl>
  </w:abstractNum>
  <w:abstractNum w:abstractNumId="8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8">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9">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2">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3">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4">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6">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7">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8">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0">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1">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4">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9">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2">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4">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5">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6">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8">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0">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1">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2">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3">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4">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6">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8">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0">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1">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2">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3">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4">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5">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7">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8">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9">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2">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5">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5"/>
  </w:num>
  <w:num w:numId="2">
    <w:abstractNumId w:val="136"/>
  </w:num>
  <w:num w:numId="3">
    <w:abstractNumId w:val="96"/>
  </w:num>
  <w:num w:numId="4">
    <w:abstractNumId w:val="103"/>
  </w:num>
  <w:num w:numId="5">
    <w:abstractNumId w:val="141"/>
  </w:num>
  <w:num w:numId="6">
    <w:abstractNumId w:val="50"/>
  </w:num>
  <w:num w:numId="7">
    <w:abstractNumId w:val="21"/>
  </w:num>
  <w:num w:numId="8">
    <w:abstractNumId w:val="20"/>
  </w:num>
  <w:num w:numId="9">
    <w:abstractNumId w:val="59"/>
  </w:num>
  <w:num w:numId="10">
    <w:abstractNumId w:val="87"/>
  </w:num>
  <w:num w:numId="11">
    <w:abstractNumId w:val="83"/>
  </w:num>
  <w:num w:numId="12">
    <w:abstractNumId w:val="7"/>
  </w:num>
  <w:num w:numId="13">
    <w:abstractNumId w:val="137"/>
  </w:num>
  <w:num w:numId="14">
    <w:abstractNumId w:val="34"/>
  </w:num>
  <w:num w:numId="15">
    <w:abstractNumId w:val="81"/>
  </w:num>
  <w:num w:numId="16">
    <w:abstractNumId w:val="65"/>
  </w:num>
  <w:num w:numId="17">
    <w:abstractNumId w:val="44"/>
  </w:num>
  <w:num w:numId="18">
    <w:abstractNumId w:val="68"/>
  </w:num>
  <w:num w:numId="19">
    <w:abstractNumId w:val="120"/>
  </w:num>
  <w:num w:numId="20">
    <w:abstractNumId w:val="111"/>
  </w:num>
  <w:num w:numId="21">
    <w:abstractNumId w:val="91"/>
  </w:num>
  <w:num w:numId="22">
    <w:abstractNumId w:val="130"/>
  </w:num>
  <w:num w:numId="23">
    <w:abstractNumId w:val="115"/>
  </w:num>
  <w:num w:numId="24">
    <w:abstractNumId w:val="125"/>
  </w:num>
  <w:num w:numId="25">
    <w:abstractNumId w:val="135"/>
  </w:num>
  <w:num w:numId="26">
    <w:abstractNumId w:val="60"/>
  </w:num>
  <w:num w:numId="27">
    <w:abstractNumId w:val="4"/>
  </w:num>
  <w:num w:numId="28">
    <w:abstractNumId w:val="74"/>
  </w:num>
  <w:num w:numId="29">
    <w:abstractNumId w:val="108"/>
  </w:num>
  <w:num w:numId="30">
    <w:abstractNumId w:val="117"/>
  </w:num>
  <w:num w:numId="31">
    <w:abstractNumId w:val="38"/>
  </w:num>
  <w:num w:numId="32">
    <w:abstractNumId w:val="29"/>
  </w:num>
  <w:num w:numId="33">
    <w:abstractNumId w:val="78"/>
  </w:num>
  <w:num w:numId="34">
    <w:abstractNumId w:val="118"/>
  </w:num>
  <w:num w:numId="35">
    <w:abstractNumId w:val="70"/>
  </w:num>
  <w:num w:numId="36">
    <w:abstractNumId w:val="22"/>
  </w:num>
  <w:num w:numId="37">
    <w:abstractNumId w:val="143"/>
  </w:num>
  <w:num w:numId="38">
    <w:abstractNumId w:val="26"/>
  </w:num>
  <w:num w:numId="39">
    <w:abstractNumId w:val="124"/>
  </w:num>
  <w:num w:numId="40">
    <w:abstractNumId w:val="6"/>
  </w:num>
  <w:num w:numId="41">
    <w:abstractNumId w:val="145"/>
  </w:num>
  <w:num w:numId="42">
    <w:abstractNumId w:val="138"/>
  </w:num>
  <w:num w:numId="43">
    <w:abstractNumId w:val="76"/>
  </w:num>
  <w:num w:numId="44">
    <w:abstractNumId w:val="23"/>
  </w:num>
  <w:num w:numId="45">
    <w:abstractNumId w:val="92"/>
  </w:num>
  <w:num w:numId="46">
    <w:abstractNumId w:val="121"/>
  </w:num>
  <w:num w:numId="47">
    <w:abstractNumId w:val="133"/>
  </w:num>
  <w:num w:numId="48">
    <w:abstractNumId w:val="30"/>
  </w:num>
  <w:num w:numId="49">
    <w:abstractNumId w:val="107"/>
  </w:num>
  <w:num w:numId="50">
    <w:abstractNumId w:val="116"/>
  </w:num>
  <w:num w:numId="51">
    <w:abstractNumId w:val="126"/>
  </w:num>
  <w:num w:numId="52">
    <w:abstractNumId w:val="129"/>
  </w:num>
  <w:num w:numId="53">
    <w:abstractNumId w:val="18"/>
  </w:num>
  <w:num w:numId="54">
    <w:abstractNumId w:val="11"/>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num>
  <w:num w:numId="59">
    <w:abstractNumId w:val="31"/>
  </w:num>
  <w:num w:numId="60">
    <w:abstractNumId w:val="113"/>
  </w:num>
  <w:num w:numId="61">
    <w:abstractNumId w:val="119"/>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6"/>
  </w:num>
  <w:num w:numId="69">
    <w:abstractNumId w:val="89"/>
  </w:num>
  <w:num w:numId="70">
    <w:abstractNumId w:val="102"/>
  </w:num>
  <w:num w:numId="71">
    <w:abstractNumId w:val="63"/>
  </w:num>
  <w:num w:numId="72">
    <w:abstractNumId w:val="100"/>
  </w:num>
  <w:num w:numId="73">
    <w:abstractNumId w:val="71"/>
  </w:num>
  <w:num w:numId="74">
    <w:abstractNumId w:val="122"/>
  </w:num>
  <w:num w:numId="75">
    <w:abstractNumId w:val="40"/>
  </w:num>
  <w:num w:numId="76">
    <w:abstractNumId w:val="9"/>
  </w:num>
  <w:num w:numId="77">
    <w:abstractNumId w:val="77"/>
  </w:num>
  <w:num w:numId="78">
    <w:abstractNumId w:val="123"/>
  </w:num>
  <w:num w:numId="79">
    <w:abstractNumId w:val="94"/>
  </w:num>
  <w:num w:numId="80">
    <w:abstractNumId w:val="51"/>
  </w:num>
  <w:num w:numId="81">
    <w:abstractNumId w:val="36"/>
  </w:num>
  <w:num w:numId="82">
    <w:abstractNumId w:val="37"/>
  </w:num>
  <w:num w:numId="83">
    <w:abstractNumId w:val="8"/>
  </w:num>
  <w:num w:numId="84">
    <w:abstractNumId w:val="15"/>
  </w:num>
  <w:num w:numId="85">
    <w:abstractNumId w:val="104"/>
  </w:num>
  <w:num w:numId="86">
    <w:abstractNumId w:val="90"/>
  </w:num>
  <w:num w:numId="87">
    <w:abstractNumId w:val="28"/>
  </w:num>
  <w:num w:numId="88">
    <w:abstractNumId w:val="16"/>
  </w:num>
  <w:num w:numId="89">
    <w:abstractNumId w:val="80"/>
  </w:num>
  <w:num w:numId="90">
    <w:abstractNumId w:val="3"/>
  </w:num>
  <w:num w:numId="91">
    <w:abstractNumId w:val="85"/>
  </w:num>
  <w:num w:numId="92">
    <w:abstractNumId w:val="127"/>
  </w:num>
  <w:num w:numId="93">
    <w:abstractNumId w:val="98"/>
  </w:num>
  <w:num w:numId="94">
    <w:abstractNumId w:val="131"/>
  </w:num>
  <w:num w:numId="95">
    <w:abstractNumId w:val="95"/>
  </w:num>
  <w:num w:numId="96">
    <w:abstractNumId w:val="14"/>
  </w:num>
  <w:num w:numId="97">
    <w:abstractNumId w:val="45"/>
  </w:num>
  <w:num w:numId="98">
    <w:abstractNumId w:val="55"/>
  </w:num>
  <w:num w:numId="99">
    <w:abstractNumId w:val="46"/>
  </w:num>
  <w:num w:numId="100">
    <w:abstractNumId w:val="140"/>
  </w:num>
  <w:num w:numId="101">
    <w:abstractNumId w:val="105"/>
  </w:num>
  <w:num w:numId="102">
    <w:abstractNumId w:val="58"/>
  </w:num>
  <w:num w:numId="103">
    <w:abstractNumId w:val="114"/>
  </w:num>
  <w:num w:numId="104">
    <w:abstractNumId w:val="142"/>
  </w:num>
  <w:num w:numId="105">
    <w:abstractNumId w:val="112"/>
  </w:num>
  <w:num w:numId="106">
    <w:abstractNumId w:val="97"/>
  </w:num>
  <w:num w:numId="107">
    <w:abstractNumId w:val="132"/>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6"/>
  </w:num>
  <w:num w:numId="115">
    <w:abstractNumId w:val="25"/>
  </w:num>
  <w:num w:numId="116">
    <w:abstractNumId w:val="43"/>
  </w:num>
  <w:num w:numId="117">
    <w:abstractNumId w:val="5"/>
  </w:num>
  <w:num w:numId="118">
    <w:abstractNumId w:val="144"/>
  </w:num>
  <w:num w:numId="119">
    <w:abstractNumId w:val="84"/>
  </w:num>
  <w:num w:numId="120">
    <w:abstractNumId w:val="48"/>
  </w:num>
  <w:num w:numId="121">
    <w:abstractNumId w:val="62"/>
  </w:num>
  <w:num w:numId="122">
    <w:abstractNumId w:val="13"/>
  </w:num>
  <w:num w:numId="123">
    <w:abstractNumId w:val="109"/>
  </w:num>
  <w:num w:numId="124">
    <w:abstractNumId w:val="128"/>
  </w:num>
  <w:num w:numId="125">
    <w:abstractNumId w:val="82"/>
  </w:num>
  <w:num w:numId="126">
    <w:abstractNumId w:val="52"/>
  </w:num>
  <w:num w:numId="127">
    <w:abstractNumId w:val="69"/>
  </w:num>
  <w:num w:numId="128">
    <w:abstractNumId w:val="41"/>
  </w:num>
  <w:num w:numId="129">
    <w:abstractNumId w:val="33"/>
  </w:num>
  <w:num w:numId="130">
    <w:abstractNumId w:val="88"/>
  </w:num>
  <w:num w:numId="131">
    <w:abstractNumId w:val="64"/>
  </w:num>
  <w:num w:numId="132">
    <w:abstractNumId w:val="66"/>
  </w:num>
  <w:num w:numId="133">
    <w:abstractNumId w:val="32"/>
  </w:num>
  <w:num w:numId="134">
    <w:abstractNumId w:val="106"/>
  </w:num>
  <w:num w:numId="135">
    <w:abstractNumId w:val="49"/>
  </w:num>
  <w:num w:numId="136">
    <w:abstractNumId w:val="17"/>
  </w:num>
  <w:num w:numId="137">
    <w:abstractNumId w:val="47"/>
  </w:num>
  <w:num w:numId="138">
    <w:abstractNumId w:val="72"/>
  </w:num>
  <w:num w:numId="139">
    <w:abstractNumId w:val="101"/>
  </w:num>
  <w:num w:numId="140">
    <w:abstractNumId w:val="2"/>
  </w:num>
  <w:num w:numId="141">
    <w:abstractNumId w:val="0"/>
  </w:num>
  <w:num w:numId="142">
    <w:abstractNumId w:val="1"/>
  </w:num>
  <w:num w:numId="14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 w:numId="147">
    <w:abstractNumId w:val="73"/>
  </w:num>
  <w:num w:numId="148">
    <w:abstractNumId w:val="110"/>
  </w:num>
  <w:num w:numId="149">
    <w:abstractNumId w:val="6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40D60"/>
    <w:rsid w:val="00041644"/>
    <w:rsid w:val="0005778E"/>
    <w:rsid w:val="00071685"/>
    <w:rsid w:val="00072509"/>
    <w:rsid w:val="0007292A"/>
    <w:rsid w:val="0008007F"/>
    <w:rsid w:val="0008624B"/>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4038"/>
    <w:rsid w:val="00116B36"/>
    <w:rsid w:val="00121024"/>
    <w:rsid w:val="00144099"/>
    <w:rsid w:val="00156E34"/>
    <w:rsid w:val="00160154"/>
    <w:rsid w:val="00162BE6"/>
    <w:rsid w:val="00176A2A"/>
    <w:rsid w:val="001822F0"/>
    <w:rsid w:val="001847AB"/>
    <w:rsid w:val="001900FD"/>
    <w:rsid w:val="001A05ED"/>
    <w:rsid w:val="001A6409"/>
    <w:rsid w:val="001B0CB2"/>
    <w:rsid w:val="001B2076"/>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6832"/>
    <w:rsid w:val="002F4C82"/>
    <w:rsid w:val="002F4CE6"/>
    <w:rsid w:val="00310AF8"/>
    <w:rsid w:val="003143EE"/>
    <w:rsid w:val="00323EA2"/>
    <w:rsid w:val="00324AF4"/>
    <w:rsid w:val="00331501"/>
    <w:rsid w:val="00334D31"/>
    <w:rsid w:val="0034051C"/>
    <w:rsid w:val="003514F3"/>
    <w:rsid w:val="00351C22"/>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42B4"/>
    <w:rsid w:val="003E472E"/>
    <w:rsid w:val="003F2C50"/>
    <w:rsid w:val="003F47E0"/>
    <w:rsid w:val="003F5E88"/>
    <w:rsid w:val="00402133"/>
    <w:rsid w:val="004029DA"/>
    <w:rsid w:val="00407E51"/>
    <w:rsid w:val="00415738"/>
    <w:rsid w:val="00415AA4"/>
    <w:rsid w:val="00416493"/>
    <w:rsid w:val="00421984"/>
    <w:rsid w:val="0043003A"/>
    <w:rsid w:val="00432E8B"/>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A4FE7"/>
    <w:rsid w:val="005A58CF"/>
    <w:rsid w:val="005B16EB"/>
    <w:rsid w:val="005B216D"/>
    <w:rsid w:val="005B7211"/>
    <w:rsid w:val="005C2A17"/>
    <w:rsid w:val="005C2DCB"/>
    <w:rsid w:val="005C3A4E"/>
    <w:rsid w:val="005D7F6F"/>
    <w:rsid w:val="005E2A19"/>
    <w:rsid w:val="005E3BB4"/>
    <w:rsid w:val="005F3016"/>
    <w:rsid w:val="006020ED"/>
    <w:rsid w:val="0061672C"/>
    <w:rsid w:val="006272CF"/>
    <w:rsid w:val="006322C1"/>
    <w:rsid w:val="00643182"/>
    <w:rsid w:val="006464F7"/>
    <w:rsid w:val="00647DE0"/>
    <w:rsid w:val="00657772"/>
    <w:rsid w:val="006634DD"/>
    <w:rsid w:val="00663994"/>
    <w:rsid w:val="006647AB"/>
    <w:rsid w:val="00665585"/>
    <w:rsid w:val="00666478"/>
    <w:rsid w:val="006676C8"/>
    <w:rsid w:val="00674057"/>
    <w:rsid w:val="006744EC"/>
    <w:rsid w:val="006761D3"/>
    <w:rsid w:val="00681285"/>
    <w:rsid w:val="00690366"/>
    <w:rsid w:val="006925B5"/>
    <w:rsid w:val="006925E2"/>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E54AB"/>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4551"/>
    <w:rsid w:val="007767CD"/>
    <w:rsid w:val="00777152"/>
    <w:rsid w:val="007811A1"/>
    <w:rsid w:val="0079201B"/>
    <w:rsid w:val="007955F9"/>
    <w:rsid w:val="007A0D5E"/>
    <w:rsid w:val="007A46E8"/>
    <w:rsid w:val="007A4E1A"/>
    <w:rsid w:val="007B0D78"/>
    <w:rsid w:val="007B35B6"/>
    <w:rsid w:val="007C3693"/>
    <w:rsid w:val="007C4666"/>
    <w:rsid w:val="007D08CC"/>
    <w:rsid w:val="007E17EF"/>
    <w:rsid w:val="007E4843"/>
    <w:rsid w:val="00803250"/>
    <w:rsid w:val="008069CE"/>
    <w:rsid w:val="008156B7"/>
    <w:rsid w:val="00820E08"/>
    <w:rsid w:val="0082741E"/>
    <w:rsid w:val="008306DD"/>
    <w:rsid w:val="00830ACA"/>
    <w:rsid w:val="008347CA"/>
    <w:rsid w:val="00835778"/>
    <w:rsid w:val="008371B6"/>
    <w:rsid w:val="008452EC"/>
    <w:rsid w:val="0084550F"/>
    <w:rsid w:val="00856986"/>
    <w:rsid w:val="00860AA5"/>
    <w:rsid w:val="00872822"/>
    <w:rsid w:val="00872AE4"/>
    <w:rsid w:val="008733EC"/>
    <w:rsid w:val="008764E7"/>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038"/>
    <w:rsid w:val="009D2454"/>
    <w:rsid w:val="009D3E5E"/>
    <w:rsid w:val="009E31AE"/>
    <w:rsid w:val="009E550B"/>
    <w:rsid w:val="009E7EEF"/>
    <w:rsid w:val="00A007D3"/>
    <w:rsid w:val="00A06DE6"/>
    <w:rsid w:val="00A17982"/>
    <w:rsid w:val="00A201F6"/>
    <w:rsid w:val="00A252D5"/>
    <w:rsid w:val="00A261F4"/>
    <w:rsid w:val="00A27B6F"/>
    <w:rsid w:val="00A33612"/>
    <w:rsid w:val="00A43CD1"/>
    <w:rsid w:val="00A6111A"/>
    <w:rsid w:val="00A64D1C"/>
    <w:rsid w:val="00A66318"/>
    <w:rsid w:val="00A66542"/>
    <w:rsid w:val="00A667A6"/>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5EF4"/>
    <w:rsid w:val="00B86298"/>
    <w:rsid w:val="00B91019"/>
    <w:rsid w:val="00B957C1"/>
    <w:rsid w:val="00BA40CF"/>
    <w:rsid w:val="00BA4667"/>
    <w:rsid w:val="00BC1E98"/>
    <w:rsid w:val="00BD05D2"/>
    <w:rsid w:val="00BD48C8"/>
    <w:rsid w:val="00BD589F"/>
    <w:rsid w:val="00BE5342"/>
    <w:rsid w:val="00BF437C"/>
    <w:rsid w:val="00BF70F3"/>
    <w:rsid w:val="00C0033F"/>
    <w:rsid w:val="00C006E6"/>
    <w:rsid w:val="00C04248"/>
    <w:rsid w:val="00C0576F"/>
    <w:rsid w:val="00C10160"/>
    <w:rsid w:val="00C1147A"/>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1803"/>
    <w:rsid w:val="00D231C6"/>
    <w:rsid w:val="00D23FCE"/>
    <w:rsid w:val="00D3348F"/>
    <w:rsid w:val="00D43FF1"/>
    <w:rsid w:val="00D455B6"/>
    <w:rsid w:val="00D50C5E"/>
    <w:rsid w:val="00D50D41"/>
    <w:rsid w:val="00D65327"/>
    <w:rsid w:val="00D66D78"/>
    <w:rsid w:val="00D74941"/>
    <w:rsid w:val="00D75B76"/>
    <w:rsid w:val="00D77939"/>
    <w:rsid w:val="00D80FAA"/>
    <w:rsid w:val="00D961F3"/>
    <w:rsid w:val="00D963B9"/>
    <w:rsid w:val="00DA11DE"/>
    <w:rsid w:val="00DB0C1B"/>
    <w:rsid w:val="00DB4839"/>
    <w:rsid w:val="00DB592D"/>
    <w:rsid w:val="00DB6A26"/>
    <w:rsid w:val="00DC0633"/>
    <w:rsid w:val="00DC4083"/>
    <w:rsid w:val="00DD0C3D"/>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8D0"/>
    <w:rsid w:val="00E63180"/>
    <w:rsid w:val="00E76051"/>
    <w:rsid w:val="00E803AA"/>
    <w:rsid w:val="00E94394"/>
    <w:rsid w:val="00E9705D"/>
    <w:rsid w:val="00EA18E7"/>
    <w:rsid w:val="00EA74EE"/>
    <w:rsid w:val="00EC209F"/>
    <w:rsid w:val="00ED0C8C"/>
    <w:rsid w:val="00ED169E"/>
    <w:rsid w:val="00ED2024"/>
    <w:rsid w:val="00ED5A95"/>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b/>
      <w:sz w:val="36"/>
      <w:szCs w:val="36"/>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105</cp:revision>
  <cp:lastPrinted>2021-11-30T13:20:00Z</cp:lastPrinted>
  <dcterms:created xsi:type="dcterms:W3CDTF">2019-09-24T07:59:00Z</dcterms:created>
  <dcterms:modified xsi:type="dcterms:W3CDTF">2021-11-30T13:20:00Z</dcterms:modified>
</cp:coreProperties>
</file>